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51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Мугумаева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Гамбулата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Аслангереевича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6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Addressgrp-3rplc-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1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21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Мугумаев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10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Мугумаев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Мугумаева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Мугумаева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314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1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Мугумаева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Мугумаева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Мугумаева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Гамбулата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Аслангереевича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7rplc-2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51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3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6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0412365400575005162415112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7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8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6rplc-5">
    <w:name w:val="cat-ExternalSystemDefined grp-26 rplc-5"/>
    <w:basedOn w:val="DefaultParagraphFont"/>
  </w:style>
  <w:style w:type="character" w:customStyle="1" w:styleId="cat-PassportDatagrp-19rplc-6">
    <w:name w:val="cat-PassportData grp-19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OrganizationNamegrp-21rplc-10">
    <w:name w:val="cat-OrganizationName grp-21 rplc-10"/>
    <w:basedOn w:val="DefaultParagraphFont"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ExternalSystemDefinedgrp-28rplc-12">
    <w:name w:val="cat-ExternalSystemDefined grp-28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OrganizationNamegrp-21rplc-14">
    <w:name w:val="cat-OrganizationName grp-21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18">
    <w:name w:val="cat-Date grp-10 rplc-18"/>
    <w:basedOn w:val="DefaultParagraphFont"/>
  </w:style>
  <w:style w:type="character" w:customStyle="1" w:styleId="cat-Dategrp-11rplc-22">
    <w:name w:val="cat-Date grp-11 rplc-22"/>
    <w:basedOn w:val="DefaultParagraphFont"/>
  </w:style>
  <w:style w:type="character" w:customStyle="1" w:styleId="cat-Sumgrp-17rplc-25">
    <w:name w:val="cat-Sum grp-17 rplc-25"/>
    <w:basedOn w:val="DefaultParagraphFont"/>
  </w:style>
  <w:style w:type="character" w:customStyle="1" w:styleId="cat-Dategrp-12rplc-28">
    <w:name w:val="cat-Date grp-12 rplc-28"/>
    <w:basedOn w:val="DefaultParagraphFont"/>
  </w:style>
  <w:style w:type="character" w:customStyle="1" w:styleId="cat-Addressgrp-6rplc-30">
    <w:name w:val="cat-Address grp-6 rplc-30"/>
    <w:basedOn w:val="DefaultParagraphFont"/>
  </w:style>
  <w:style w:type="character" w:customStyle="1" w:styleId="cat-Addressgrp-6rplc-31">
    <w:name w:val="cat-Address grp-6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Addressgrp-7rplc-36">
    <w:name w:val="cat-Address grp-7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SumInWordsgrp-18rplc-38">
    <w:name w:val="cat-SumInWords grp-18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